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752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</w:t>
      </w:r>
      <w:r>
        <w:rPr>
          <w:rFonts w:ascii="Times New Roman" w:eastAsia="Times New Roman" w:hAnsi="Times New Roman" w:cs="Times New Roman"/>
        </w:rPr>
        <w:t>9-01-</w:t>
      </w:r>
      <w:r>
        <w:rPr>
          <w:rFonts w:ascii="Times New Roman" w:eastAsia="Times New Roman" w:hAnsi="Times New Roman" w:cs="Times New Roman"/>
        </w:rPr>
        <w:t>2024-002322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41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29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</w:rPr>
        <w:t xml:space="preserve">предусмотренном ст.15.5 КоАП РФ в отношении: </w:t>
      </w:r>
    </w:p>
    <w:p>
      <w:pPr>
        <w:spacing w:before="0" w:after="0"/>
        <w:ind w:right="23" w:firstLine="600"/>
        <w:jc w:val="both"/>
      </w:pPr>
      <w:r>
        <w:rPr>
          <w:rFonts w:ascii="Times New Roman" w:eastAsia="Times New Roman" w:hAnsi="Times New Roman" w:cs="Times New Roman"/>
        </w:rPr>
        <w:t>Крутикова Анатолия Михайловича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Style w:val="cat-UserDefinedgrp-35rplc-1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0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Крутиков А.М.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Крутиков А.М.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Крутикова А.М.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Крутикова А.М.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30380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19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6.04</w:t>
      </w:r>
      <w:r>
        <w:rPr>
          <w:rFonts w:ascii="Times New Roman" w:eastAsia="Times New Roman" w:hAnsi="Times New Roman" w:cs="Times New Roman"/>
        </w:rPr>
        <w:t xml:space="preserve">.2023;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Крутикова А.М.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Крутикова А.М.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или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Крутикова Анатолия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0412365400695007522415145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</w:t>
      </w:r>
      <w:r>
        <w:rPr>
          <w:rFonts w:ascii="Times New Roman" w:eastAsia="Times New Roman" w:hAnsi="Times New Roman" w:cs="Times New Roman"/>
        </w:rPr>
        <w:t>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</w:t>
      </w:r>
      <w:r>
        <w:rPr>
          <w:rFonts w:ascii="Times New Roman" w:eastAsia="Times New Roman" w:hAnsi="Times New Roman" w:cs="Times New Roman"/>
        </w:rPr>
        <w:t>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29.05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752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